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86MS0061-01-2023-010861-52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Омельченко Т.Р.,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ХМАО-Югра, г. Сургут ул. Гагарина д.9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дело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предусмотренном ч. 1 ст. 20.25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>
        <w:rPr>
          <w:rStyle w:val="cat-ExternalSystemDefinedgrp-32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и проживающего по адресу: 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водительское удостоверение </w:t>
      </w:r>
      <w:r>
        <w:rPr>
          <w:rStyle w:val="cat-UserDefinedgrp-2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работающего в ПАО «Сургутнефтегаз»,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роживающий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оплатил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11.12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 то есть в срок, предусмотренный ч. 1 ст. 32.2 КоАП РФ, административный штраф в разме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по постановлению по делу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вступившего в законную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Зотов А.А. в судебном заседании вину признал, дополнительно пояснил, что штрафы не получал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Зотова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5676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Зотова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Зотова А.А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20.25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административного штрафа в срок,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относит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ст.4.3 КоАП РФ, суд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Зотова Артема Александровича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счет 03100643000000018700 в РКЦ г. Ханты-Мансийск, банковский счет 40102810245370000007, БИК 007162163, ОКТМО 71876000, ИНН 8601073664, КПП 860101001, КБК 720 116 01203 01 9000 140, Получатель: УФК по ХМАО – Югре (Департамент административного обеспечения Ханты-Мансийского автономного округа – Югры, л/с 04872D08080),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0412365400615028902320121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участка №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Т.Р. Омельченко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74</w:t>
      </w:r>
      <w:r>
        <w:rPr>
          <w:rFonts w:ascii="Times New Roman" w:eastAsia="Times New Roman" w:hAnsi="Times New Roman" w:cs="Times New Roman"/>
          <w:u w:val="single"/>
        </w:rPr>
        <w:t>-2</w:t>
      </w:r>
      <w:r>
        <w:rPr>
          <w:rFonts w:ascii="Times New Roman" w:eastAsia="Times New Roman" w:hAnsi="Times New Roman" w:cs="Times New Roman"/>
          <w:u w:val="single"/>
        </w:rPr>
        <w:t>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2rplc-7">
    <w:name w:val="cat-ExternalSystemDefined grp-32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24rplc-11">
    <w:name w:val="cat-UserDefined grp-24 rplc-11"/>
    <w:basedOn w:val="DefaultParagraphFont"/>
  </w:style>
  <w:style w:type="character" w:customStyle="1" w:styleId="cat-UserDefinedgrp-33rplc-16">
    <w:name w:val="cat-UserDefined grp-33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